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35" w:rsidRPr="00CB2288" w:rsidRDefault="00673488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Datum</w:t>
      </w:r>
      <w:r w:rsidRPr="00CB2288">
        <w:rPr>
          <w:sz w:val="20"/>
          <w:szCs w:val="20"/>
        </w:rPr>
        <w:tab/>
      </w:r>
    </w:p>
    <w:p w:rsidR="00673488" w:rsidRPr="00CB2288" w:rsidRDefault="00673488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Zeit</w:t>
      </w:r>
      <w:r w:rsidRPr="00CB2288">
        <w:rPr>
          <w:sz w:val="20"/>
          <w:szCs w:val="20"/>
        </w:rPr>
        <w:tab/>
      </w:r>
    </w:p>
    <w:p w:rsidR="00673488" w:rsidRPr="00CB2288" w:rsidRDefault="00673488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Ort</w:t>
      </w:r>
      <w:r w:rsidRPr="00CB2288">
        <w:rPr>
          <w:sz w:val="20"/>
          <w:szCs w:val="20"/>
        </w:rPr>
        <w:tab/>
      </w:r>
    </w:p>
    <w:p w:rsidR="00272FF3" w:rsidRPr="00CB2288" w:rsidRDefault="00272FF3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</w:p>
    <w:p w:rsidR="00C567BC" w:rsidRDefault="00C567BC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Leitung:</w:t>
      </w:r>
      <w:r>
        <w:rPr>
          <w:sz w:val="20"/>
          <w:szCs w:val="20"/>
        </w:rPr>
        <w:tab/>
      </w:r>
    </w:p>
    <w:p w:rsidR="00CB2288" w:rsidRPr="00CB2288" w:rsidRDefault="00CB2288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Protokoll:</w:t>
      </w:r>
      <w:r w:rsidRPr="00CB2288">
        <w:rPr>
          <w:sz w:val="20"/>
          <w:szCs w:val="20"/>
        </w:rPr>
        <w:tab/>
      </w:r>
    </w:p>
    <w:p w:rsidR="009F04D2" w:rsidRPr="00C567BC" w:rsidRDefault="00CB2288" w:rsidP="00C567BC">
      <w:pPr>
        <w:tabs>
          <w:tab w:val="left" w:pos="1276"/>
          <w:tab w:val="left" w:pos="5670"/>
        </w:tabs>
        <w:spacing w:after="120"/>
        <w:ind w:left="1276" w:hanging="1276"/>
        <w:rPr>
          <w:sz w:val="20"/>
          <w:szCs w:val="20"/>
        </w:rPr>
      </w:pPr>
      <w:r w:rsidRPr="00C567BC">
        <w:rPr>
          <w:sz w:val="20"/>
          <w:szCs w:val="20"/>
        </w:rPr>
        <w:t>Anwesend:</w:t>
      </w:r>
      <w:r w:rsidRPr="00C567BC">
        <w:rPr>
          <w:sz w:val="20"/>
          <w:szCs w:val="20"/>
        </w:rPr>
        <w:tab/>
      </w:r>
    </w:p>
    <w:p w:rsidR="009F04D2" w:rsidRPr="00CB2288" w:rsidRDefault="00CB2288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Abwesend:</w:t>
      </w:r>
      <w:r w:rsidRPr="00CB2288">
        <w:rPr>
          <w:sz w:val="20"/>
          <w:szCs w:val="20"/>
        </w:rPr>
        <w:tab/>
      </w:r>
    </w:p>
    <w:p w:rsidR="009F04D2" w:rsidRPr="00CB2288" w:rsidRDefault="00CB2288" w:rsidP="00CB2288">
      <w:pPr>
        <w:tabs>
          <w:tab w:val="left" w:pos="1276"/>
          <w:tab w:val="left" w:pos="5670"/>
        </w:tabs>
        <w:spacing w:after="120"/>
        <w:rPr>
          <w:sz w:val="20"/>
          <w:szCs w:val="20"/>
        </w:rPr>
      </w:pPr>
      <w:r w:rsidRPr="00CB2288">
        <w:rPr>
          <w:sz w:val="20"/>
          <w:szCs w:val="20"/>
        </w:rPr>
        <w:t>Entschuldigt:</w:t>
      </w:r>
      <w:r w:rsidRPr="00CB2288">
        <w:rPr>
          <w:sz w:val="20"/>
          <w:szCs w:val="20"/>
        </w:rPr>
        <w:tab/>
      </w:r>
    </w:p>
    <w:p w:rsidR="009F04D2" w:rsidRPr="00CB2288" w:rsidRDefault="009F04D2" w:rsidP="00673488">
      <w:pPr>
        <w:tabs>
          <w:tab w:val="left" w:pos="1134"/>
          <w:tab w:val="left" w:pos="5670"/>
        </w:tabs>
        <w:spacing w:after="12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0"/>
        <w:gridCol w:w="1979"/>
        <w:gridCol w:w="1569"/>
      </w:tblGrid>
      <w:tr w:rsidR="00CB2288" w:rsidRPr="00CB2288" w:rsidTr="00D75EBD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CB2288" w:rsidRPr="00CB2288" w:rsidRDefault="0035302D" w:rsidP="0035302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Traktandum 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B2288" w:rsidRPr="00CB2288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Verantwortlicher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CB2288" w:rsidRPr="00CB2288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CB2288" w:rsidRPr="00CB2288" w:rsidTr="00CB2288">
        <w:tc>
          <w:tcPr>
            <w:tcW w:w="9778" w:type="dxa"/>
            <w:gridSpan w:val="3"/>
          </w:tcPr>
          <w:p w:rsidR="00761FBF" w:rsidRDefault="00761FBF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D70751" w:rsidRDefault="0035302D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CB2288" w:rsidRPr="00CB2288" w:rsidTr="00D75EBD">
        <w:tc>
          <w:tcPr>
            <w:tcW w:w="6204" w:type="dxa"/>
            <w:vAlign w:val="center"/>
          </w:tcPr>
          <w:p w:rsidR="00CB2288" w:rsidRPr="00CB2288" w:rsidRDefault="00CB2288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:rsidR="00CB2288" w:rsidRPr="00CB2288" w:rsidRDefault="00CB2288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:rsidR="00CB2288" w:rsidRPr="00CB2288" w:rsidRDefault="00CB2288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</w:t>
            </w:r>
          </w:p>
        </w:tc>
      </w:tr>
      <w:tr w:rsidR="00CB2288" w:rsidRPr="00CB2288" w:rsidTr="00D75EBD">
        <w:tc>
          <w:tcPr>
            <w:tcW w:w="6204" w:type="dxa"/>
          </w:tcPr>
          <w:p w:rsidR="009D718D" w:rsidRDefault="009D718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CB2288" w:rsidRDefault="0035302D" w:rsidP="009D718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B2288" w:rsidRPr="00CB2288" w:rsidRDefault="00CB2288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00774" w:rsidRPr="00CB2288" w:rsidRDefault="00900774" w:rsidP="00CB2288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CB2288" w:rsidRDefault="00CB2288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0"/>
        <w:gridCol w:w="1979"/>
        <w:gridCol w:w="1569"/>
      </w:tblGrid>
      <w:tr w:rsidR="0035302D" w:rsidRPr="00CB2288" w:rsidTr="005309C5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Traktandum 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Verantwortlicher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35302D" w:rsidRPr="00CB2288" w:rsidTr="005309C5">
        <w:tc>
          <w:tcPr>
            <w:tcW w:w="9778" w:type="dxa"/>
            <w:gridSpan w:val="3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D70751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5302D" w:rsidRPr="00CB2288" w:rsidTr="005309C5">
        <w:tc>
          <w:tcPr>
            <w:tcW w:w="620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</w:t>
            </w:r>
          </w:p>
        </w:tc>
      </w:tr>
      <w:tr w:rsidR="0035302D" w:rsidRPr="00CB2288" w:rsidTr="005309C5">
        <w:tc>
          <w:tcPr>
            <w:tcW w:w="6204" w:type="dxa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5302D" w:rsidRDefault="0035302D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0"/>
        <w:gridCol w:w="1979"/>
        <w:gridCol w:w="1569"/>
      </w:tblGrid>
      <w:tr w:rsidR="0035302D" w:rsidRPr="00CB2288" w:rsidTr="005309C5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Traktandum 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Verantwortlicher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35302D" w:rsidRPr="00CB2288" w:rsidTr="005309C5">
        <w:tc>
          <w:tcPr>
            <w:tcW w:w="9778" w:type="dxa"/>
            <w:gridSpan w:val="3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D70751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5302D" w:rsidRPr="00CB2288" w:rsidTr="005309C5">
        <w:tc>
          <w:tcPr>
            <w:tcW w:w="620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</w:t>
            </w:r>
          </w:p>
        </w:tc>
      </w:tr>
      <w:tr w:rsidR="0035302D" w:rsidRPr="00CB2288" w:rsidTr="005309C5">
        <w:tc>
          <w:tcPr>
            <w:tcW w:w="6204" w:type="dxa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5302D" w:rsidRDefault="0035302D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0"/>
        <w:gridCol w:w="1979"/>
        <w:gridCol w:w="1569"/>
      </w:tblGrid>
      <w:tr w:rsidR="0035302D" w:rsidRPr="00CB2288" w:rsidTr="005309C5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Traktandum 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Verantwortlicher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35302D" w:rsidRPr="00CB2288" w:rsidTr="005309C5">
        <w:tc>
          <w:tcPr>
            <w:tcW w:w="9778" w:type="dxa"/>
            <w:gridSpan w:val="3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D70751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5302D" w:rsidRPr="00CB2288" w:rsidTr="005309C5">
        <w:tc>
          <w:tcPr>
            <w:tcW w:w="620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</w:t>
            </w:r>
          </w:p>
        </w:tc>
      </w:tr>
      <w:tr w:rsidR="0035302D" w:rsidRPr="00CB2288" w:rsidTr="005309C5">
        <w:tc>
          <w:tcPr>
            <w:tcW w:w="6204" w:type="dxa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5302D" w:rsidRDefault="0035302D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0"/>
        <w:gridCol w:w="1979"/>
        <w:gridCol w:w="1569"/>
      </w:tblGrid>
      <w:tr w:rsidR="0035302D" w:rsidRPr="00CB2288" w:rsidTr="005309C5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Traktandum 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Verantwortlicher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35302D" w:rsidRPr="00CB2288" w:rsidTr="005309C5">
        <w:tc>
          <w:tcPr>
            <w:tcW w:w="9778" w:type="dxa"/>
            <w:gridSpan w:val="3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D70751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35302D" w:rsidRPr="00CB2288" w:rsidTr="005309C5">
        <w:tc>
          <w:tcPr>
            <w:tcW w:w="620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</w:t>
            </w:r>
          </w:p>
        </w:tc>
      </w:tr>
      <w:tr w:rsidR="0035302D" w:rsidRPr="00CB2288" w:rsidTr="005309C5">
        <w:tc>
          <w:tcPr>
            <w:tcW w:w="6204" w:type="dxa"/>
          </w:tcPr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35302D" w:rsidRPr="00CB2288" w:rsidRDefault="0035302D" w:rsidP="005309C5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35302D" w:rsidRDefault="0035302D" w:rsidP="00673488">
      <w:pPr>
        <w:tabs>
          <w:tab w:val="left" w:pos="1134"/>
          <w:tab w:val="left" w:pos="5670"/>
        </w:tabs>
        <w:spacing w:after="12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590"/>
      </w:tblGrid>
      <w:tr w:rsidR="00E82F12" w:rsidRPr="00CB2288" w:rsidTr="00A71BDD"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E82F12" w:rsidRPr="00CB2288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Nächste Sitzung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82F12" w:rsidRPr="00CB2288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82F12" w:rsidRPr="00CB2288" w:rsidRDefault="0035302D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</w:tr>
      <w:tr w:rsidR="00E82F12" w:rsidRPr="00CB2288" w:rsidTr="00A71BDD">
        <w:tc>
          <w:tcPr>
            <w:tcW w:w="9778" w:type="dxa"/>
            <w:gridSpan w:val="3"/>
          </w:tcPr>
          <w:p w:rsidR="00E82F12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Default="0035302D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  <w:p w:rsidR="0035302D" w:rsidRPr="00CB2288" w:rsidRDefault="0035302D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82F12" w:rsidRPr="00CB2288" w:rsidTr="00A71BDD">
        <w:tc>
          <w:tcPr>
            <w:tcW w:w="6204" w:type="dxa"/>
            <w:vAlign w:val="center"/>
          </w:tcPr>
          <w:p w:rsidR="00E82F12" w:rsidRPr="00CB2288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Pendenzen</w:t>
            </w:r>
          </w:p>
        </w:tc>
        <w:tc>
          <w:tcPr>
            <w:tcW w:w="1984" w:type="dxa"/>
            <w:vAlign w:val="center"/>
          </w:tcPr>
          <w:p w:rsidR="00E82F12" w:rsidRPr="00CB2288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1590" w:type="dxa"/>
            <w:vAlign w:val="center"/>
          </w:tcPr>
          <w:p w:rsidR="00E82F12" w:rsidRPr="00CB2288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Wann</w:t>
            </w:r>
          </w:p>
        </w:tc>
      </w:tr>
      <w:tr w:rsidR="00E82F12" w:rsidRPr="00CB2288" w:rsidTr="00A71BDD">
        <w:tc>
          <w:tcPr>
            <w:tcW w:w="6204" w:type="dxa"/>
          </w:tcPr>
          <w:p w:rsidR="00E82F12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Zustellung der Traktandenliste</w:t>
            </w:r>
          </w:p>
          <w:p w:rsidR="0035302D" w:rsidRPr="00CB2288" w:rsidRDefault="0035302D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82F12" w:rsidRPr="00CB2288" w:rsidRDefault="00E82F12" w:rsidP="00A71BDD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E82F12" w:rsidRPr="00CB2288" w:rsidRDefault="00E82F12" w:rsidP="00D70751">
            <w:pPr>
              <w:tabs>
                <w:tab w:val="left" w:pos="1134"/>
                <w:tab w:val="left" w:pos="567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E82F12" w:rsidRPr="00D70751" w:rsidRDefault="00E82F12" w:rsidP="00675F5D">
      <w:pPr>
        <w:tabs>
          <w:tab w:val="left" w:pos="1134"/>
          <w:tab w:val="left" w:pos="5670"/>
        </w:tabs>
        <w:spacing w:after="120"/>
        <w:rPr>
          <w:sz w:val="2"/>
          <w:szCs w:val="2"/>
        </w:rPr>
      </w:pPr>
    </w:p>
    <w:sectPr w:rsidR="00E82F12" w:rsidRPr="00D70751" w:rsidSect="00EC6E35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E0" w:rsidRDefault="003867E0">
      <w:r>
        <w:separator/>
      </w:r>
    </w:p>
  </w:endnote>
  <w:endnote w:type="continuationSeparator" w:id="0">
    <w:p w:rsidR="003867E0" w:rsidRDefault="0038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74" w:rsidRPr="00105F09" w:rsidRDefault="00CB1B74" w:rsidP="00105F09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105F09">
          <w:rPr>
            <w:sz w:val="16"/>
            <w:szCs w:val="16"/>
          </w:rPr>
          <w:t xml:space="preserve">Seite </w:t>
        </w:r>
        <w:r w:rsidR="00452BE4" w:rsidRPr="00105F09">
          <w:rPr>
            <w:sz w:val="16"/>
            <w:szCs w:val="16"/>
          </w:rPr>
          <w:fldChar w:fldCharType="begin"/>
        </w:r>
        <w:r w:rsidRPr="00105F09">
          <w:rPr>
            <w:sz w:val="16"/>
            <w:szCs w:val="16"/>
          </w:rPr>
          <w:instrText xml:space="preserve"> PAGE </w:instrText>
        </w:r>
        <w:r w:rsidR="00452BE4" w:rsidRPr="00105F09">
          <w:rPr>
            <w:sz w:val="16"/>
            <w:szCs w:val="16"/>
          </w:rPr>
          <w:fldChar w:fldCharType="separate"/>
        </w:r>
        <w:r w:rsidR="00C00175">
          <w:rPr>
            <w:noProof/>
            <w:sz w:val="16"/>
            <w:szCs w:val="16"/>
          </w:rPr>
          <w:t>4</w:t>
        </w:r>
        <w:r w:rsidR="00452BE4" w:rsidRPr="00105F09">
          <w:rPr>
            <w:sz w:val="16"/>
            <w:szCs w:val="16"/>
          </w:rPr>
          <w:fldChar w:fldCharType="end"/>
        </w:r>
        <w:r w:rsidRPr="00105F09">
          <w:rPr>
            <w:sz w:val="16"/>
            <w:szCs w:val="16"/>
          </w:rPr>
          <w:t xml:space="preserve"> von </w:t>
        </w:r>
        <w:r w:rsidR="00452BE4" w:rsidRPr="00105F09">
          <w:rPr>
            <w:sz w:val="16"/>
            <w:szCs w:val="16"/>
          </w:rPr>
          <w:fldChar w:fldCharType="begin"/>
        </w:r>
        <w:r w:rsidRPr="00105F09">
          <w:rPr>
            <w:sz w:val="16"/>
            <w:szCs w:val="16"/>
          </w:rPr>
          <w:instrText xml:space="preserve"> NUMPAGES  </w:instrText>
        </w:r>
        <w:r w:rsidR="00452BE4" w:rsidRPr="00105F09">
          <w:rPr>
            <w:sz w:val="16"/>
            <w:szCs w:val="16"/>
          </w:rPr>
          <w:fldChar w:fldCharType="separate"/>
        </w:r>
        <w:r w:rsidR="00C00175">
          <w:rPr>
            <w:noProof/>
            <w:sz w:val="16"/>
            <w:szCs w:val="16"/>
          </w:rPr>
          <w:t>5</w:t>
        </w:r>
        <w:r w:rsidR="00452BE4" w:rsidRPr="00105F0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E0" w:rsidRDefault="003867E0">
      <w:r>
        <w:separator/>
      </w:r>
    </w:p>
  </w:footnote>
  <w:footnote w:type="continuationSeparator" w:id="0">
    <w:p w:rsidR="003867E0" w:rsidRDefault="0038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74" w:rsidRPr="009F04D2" w:rsidRDefault="00CB1B74" w:rsidP="0068590F">
    <w:pPr>
      <w:pStyle w:val="Kopfzeile"/>
      <w:rPr>
        <w:sz w:val="12"/>
        <w:szCs w:val="12"/>
      </w:rPr>
    </w:pPr>
  </w:p>
  <w:p w:rsidR="00CB1B74" w:rsidRPr="009F04D2" w:rsidRDefault="00CB1B74" w:rsidP="0068590F">
    <w:pPr>
      <w:pStyle w:val="Kopfzeile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PROTOKOLL</w:t>
    </w:r>
  </w:p>
  <w:p w:rsidR="00CB1B74" w:rsidRDefault="00CB1B74" w:rsidP="0068590F">
    <w:pPr>
      <w:pStyle w:val="Kopfzeile"/>
      <w:pBdr>
        <w:bottom w:val="single" w:sz="4" w:space="1" w:color="auto"/>
      </w:pBdr>
      <w:rPr>
        <w:sz w:val="12"/>
        <w:szCs w:val="12"/>
      </w:rPr>
    </w:pPr>
  </w:p>
  <w:p w:rsidR="00CB1B74" w:rsidRPr="0068590F" w:rsidRDefault="00CB1B74" w:rsidP="0068590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6CD6"/>
    <w:multiLevelType w:val="hybridMultilevel"/>
    <w:tmpl w:val="0BAC11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452C"/>
    <w:multiLevelType w:val="hybridMultilevel"/>
    <w:tmpl w:val="3182C1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5"/>
    <w:rsid w:val="000249CA"/>
    <w:rsid w:val="0002633C"/>
    <w:rsid w:val="00044AFC"/>
    <w:rsid w:val="0008286E"/>
    <w:rsid w:val="00105F09"/>
    <w:rsid w:val="00111890"/>
    <w:rsid w:val="00242D4A"/>
    <w:rsid w:val="00247056"/>
    <w:rsid w:val="00272BC5"/>
    <w:rsid w:val="00272FF3"/>
    <w:rsid w:val="002B0965"/>
    <w:rsid w:val="0035302D"/>
    <w:rsid w:val="003574A9"/>
    <w:rsid w:val="00372152"/>
    <w:rsid w:val="003867E0"/>
    <w:rsid w:val="003C242B"/>
    <w:rsid w:val="004348ED"/>
    <w:rsid w:val="00447A84"/>
    <w:rsid w:val="00452BE4"/>
    <w:rsid w:val="004F52B5"/>
    <w:rsid w:val="00554E94"/>
    <w:rsid w:val="00575647"/>
    <w:rsid w:val="005C341E"/>
    <w:rsid w:val="005F3A11"/>
    <w:rsid w:val="00673488"/>
    <w:rsid w:val="0067526A"/>
    <w:rsid w:val="00675F5D"/>
    <w:rsid w:val="00676377"/>
    <w:rsid w:val="0068590F"/>
    <w:rsid w:val="006B7B95"/>
    <w:rsid w:val="00706EBF"/>
    <w:rsid w:val="00724465"/>
    <w:rsid w:val="00727B7B"/>
    <w:rsid w:val="00761FBF"/>
    <w:rsid w:val="007A274D"/>
    <w:rsid w:val="007A4C40"/>
    <w:rsid w:val="007D6BCD"/>
    <w:rsid w:val="00814521"/>
    <w:rsid w:val="00843329"/>
    <w:rsid w:val="008B27A0"/>
    <w:rsid w:val="008B4642"/>
    <w:rsid w:val="008C74A4"/>
    <w:rsid w:val="008F5B09"/>
    <w:rsid w:val="00900774"/>
    <w:rsid w:val="0095066B"/>
    <w:rsid w:val="009D718D"/>
    <w:rsid w:val="009F04D2"/>
    <w:rsid w:val="00A21490"/>
    <w:rsid w:val="00A95CCD"/>
    <w:rsid w:val="00B459B8"/>
    <w:rsid w:val="00BC196C"/>
    <w:rsid w:val="00BC2EE1"/>
    <w:rsid w:val="00BE4A8D"/>
    <w:rsid w:val="00C00175"/>
    <w:rsid w:val="00C40B29"/>
    <w:rsid w:val="00C567BC"/>
    <w:rsid w:val="00C70279"/>
    <w:rsid w:val="00C952E4"/>
    <w:rsid w:val="00CB1B74"/>
    <w:rsid w:val="00CB2288"/>
    <w:rsid w:val="00CB4C7A"/>
    <w:rsid w:val="00CC2332"/>
    <w:rsid w:val="00CE431C"/>
    <w:rsid w:val="00D67372"/>
    <w:rsid w:val="00D70751"/>
    <w:rsid w:val="00D75EBD"/>
    <w:rsid w:val="00DC0D41"/>
    <w:rsid w:val="00E82F12"/>
    <w:rsid w:val="00EC6E35"/>
    <w:rsid w:val="00ED1579"/>
    <w:rsid w:val="00EF08AB"/>
    <w:rsid w:val="00F23172"/>
    <w:rsid w:val="00F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9BD5A29"/>
  <w15:docId w15:val="{CB95B40A-6E6D-41A8-B372-90347DAF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BE4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56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2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27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B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1B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t\Desktop\Protokoll%20JAST%20OW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DD0B-4B9E-41AA-BA2C-C9647B3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JAST OW Vorlage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jast</cp:lastModifiedBy>
  <cp:revision>2</cp:revision>
  <cp:lastPrinted>2014-08-26T09:31:00Z</cp:lastPrinted>
  <dcterms:created xsi:type="dcterms:W3CDTF">2017-11-13T15:32:00Z</dcterms:created>
  <dcterms:modified xsi:type="dcterms:W3CDTF">2017-11-13T15:32:00Z</dcterms:modified>
</cp:coreProperties>
</file>