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951DBA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1080135</wp:posOffset>
                </wp:positionV>
                <wp:extent cx="2520315" cy="1440180"/>
                <wp:effectExtent l="0" t="0" r="0" b="0"/>
                <wp:wrapTight wrapText="bothSides">
                  <wp:wrapPolygon edited="0">
                    <wp:start x="-82" y="0"/>
                    <wp:lineTo x="-82" y="21457"/>
                    <wp:lineTo x="21600" y="21457"/>
                    <wp:lineTo x="21600" y="0"/>
                    <wp:lineTo x="-82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E35" w:rsidRPr="0057596F" w:rsidRDefault="0095066B" w:rsidP="00EC6E35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7596F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val="de-DE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85.05pt;width:198.45pt;height:113.4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6rfQIAAAA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" stroked="f">
                <v:textbox inset="0,0,0,0">
                  <w:txbxContent>
                    <w:p w:rsidR="00EC6E35" w:rsidRPr="0057596F" w:rsidRDefault="0095066B" w:rsidP="00EC6E35">
                      <w:pPr>
                        <w:spacing w:after="120"/>
                        <w:rPr>
                          <w:rFonts w:ascii="Helvetica" w:hAnsi="Helvetica" w:cs="Helvetica"/>
                          <w:sz w:val="22"/>
                          <w:szCs w:val="22"/>
                          <w:lang w:val="de-DE"/>
                        </w:rPr>
                      </w:pPr>
                      <w:r w:rsidRPr="0057596F">
                        <w:rPr>
                          <w:rFonts w:ascii="Helvetica" w:hAnsi="Helvetica" w:cs="Helvetica"/>
                          <w:sz w:val="22"/>
                          <w:szCs w:val="22"/>
                          <w:lang w:val="de-DE"/>
                        </w:rPr>
                        <w:t>Adresse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575647" w:rsidRPr="009F6D38" w:rsidRDefault="007D6BCD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r w:rsidRPr="009F6D38">
        <w:rPr>
          <w:rFonts w:ascii="Helvetica" w:hAnsi="Helvetica"/>
          <w:sz w:val="22"/>
          <w:szCs w:val="22"/>
        </w:rPr>
        <w:tab/>
      </w:r>
      <w:r w:rsidR="00951DBA">
        <w:rPr>
          <w:rFonts w:ascii="Helvetica" w:hAnsi="Helvetica"/>
          <w:sz w:val="22"/>
          <w:szCs w:val="22"/>
        </w:rPr>
        <w:t>Ort, 01.01.2018</w:t>
      </w:r>
    </w:p>
    <w:p w:rsidR="00727B7B" w:rsidRPr="009F6D38" w:rsidRDefault="00727B7B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95066B" w:rsidP="00EC6E35">
      <w:pPr>
        <w:tabs>
          <w:tab w:val="left" w:pos="5670"/>
        </w:tabs>
        <w:spacing w:after="120"/>
        <w:rPr>
          <w:rFonts w:ascii="Helvetica" w:hAnsi="Helvetica"/>
          <w:b/>
          <w:sz w:val="28"/>
          <w:szCs w:val="28"/>
        </w:rPr>
      </w:pPr>
      <w:r w:rsidRPr="009F6D38">
        <w:rPr>
          <w:rFonts w:ascii="Helvetica" w:hAnsi="Helvetica"/>
          <w:b/>
          <w:sz w:val="28"/>
          <w:szCs w:val="28"/>
        </w:rPr>
        <w:t>Betreff</w:t>
      </w: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C40B29" w:rsidRPr="009F6D38" w:rsidRDefault="00C40B29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r w:rsidRPr="009F6D38">
        <w:rPr>
          <w:rFonts w:ascii="Helvetica" w:hAnsi="Helvetica"/>
          <w:sz w:val="22"/>
          <w:szCs w:val="22"/>
        </w:rPr>
        <w:t>Sehr geehrte Damen und Herren</w:t>
      </w: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727B7B" w:rsidRPr="009F6D38" w:rsidRDefault="0095066B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r w:rsidRPr="009F6D38">
        <w:rPr>
          <w:rFonts w:ascii="Helvetica" w:hAnsi="Helvetica"/>
          <w:sz w:val="22"/>
          <w:szCs w:val="22"/>
        </w:rPr>
        <w:t>Text</w:t>
      </w:r>
    </w:p>
    <w:p w:rsidR="00727B7B" w:rsidRPr="009F6D38" w:rsidRDefault="00727B7B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D67372" w:rsidRPr="009F6D38" w:rsidRDefault="00D67372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r w:rsidRPr="009F6D38">
        <w:rPr>
          <w:rFonts w:ascii="Helvetica" w:hAnsi="Helvetica"/>
          <w:sz w:val="22"/>
          <w:szCs w:val="22"/>
        </w:rPr>
        <w:tab/>
      </w:r>
      <w:r w:rsidR="00EC6E35" w:rsidRPr="009F6D38">
        <w:rPr>
          <w:rFonts w:ascii="Helvetica" w:hAnsi="Helvetica"/>
          <w:sz w:val="22"/>
          <w:szCs w:val="22"/>
        </w:rPr>
        <w:t>F</w:t>
      </w:r>
      <w:r w:rsidRPr="009F6D38">
        <w:rPr>
          <w:rFonts w:ascii="Helvetica" w:hAnsi="Helvetica"/>
          <w:sz w:val="22"/>
          <w:szCs w:val="22"/>
        </w:rPr>
        <w:t>reund</w:t>
      </w:r>
      <w:r w:rsidR="00EC6E35" w:rsidRPr="009F6D38">
        <w:rPr>
          <w:rFonts w:ascii="Helvetica" w:hAnsi="Helvetica"/>
          <w:sz w:val="22"/>
          <w:szCs w:val="22"/>
        </w:rPr>
        <w:t>liche Grüsse</w:t>
      </w:r>
    </w:p>
    <w:p w:rsidR="00EC6E35" w:rsidRPr="009F6D38" w:rsidRDefault="00EC6E35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</w:p>
    <w:p w:rsidR="00D67372" w:rsidRPr="009F6D38" w:rsidRDefault="00D67372" w:rsidP="00EC6E35">
      <w:pPr>
        <w:tabs>
          <w:tab w:val="left" w:pos="5670"/>
        </w:tabs>
        <w:spacing w:after="120"/>
        <w:rPr>
          <w:rFonts w:ascii="Helvetica" w:hAnsi="Helvetica"/>
          <w:sz w:val="22"/>
          <w:szCs w:val="22"/>
        </w:rPr>
      </w:pPr>
      <w:r w:rsidRPr="009F6D38">
        <w:rPr>
          <w:rFonts w:ascii="Helvetica" w:hAnsi="Helvetica"/>
          <w:sz w:val="22"/>
          <w:szCs w:val="22"/>
        </w:rPr>
        <w:tab/>
      </w:r>
      <w:r w:rsidR="0095066B" w:rsidRPr="009F6D38">
        <w:rPr>
          <w:rFonts w:ascii="Helvetica" w:hAnsi="Helvetica"/>
          <w:sz w:val="22"/>
          <w:szCs w:val="22"/>
        </w:rPr>
        <w:t>Vorname/Name</w:t>
      </w:r>
    </w:p>
    <w:sectPr w:rsidR="00D67372" w:rsidRPr="009F6D38" w:rsidSect="00EC6E3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DE" w:rsidRDefault="00047CDE">
      <w:r>
        <w:separator/>
      </w:r>
    </w:p>
  </w:endnote>
  <w:endnote w:type="continuationSeparator" w:id="0">
    <w:p w:rsidR="00047CDE" w:rsidRDefault="0004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DE" w:rsidRDefault="00047CDE">
      <w:r>
        <w:separator/>
      </w:r>
    </w:p>
  </w:footnote>
  <w:footnote w:type="continuationSeparator" w:id="0">
    <w:p w:rsidR="00047CDE" w:rsidRDefault="0004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A"/>
    <w:rsid w:val="0002633C"/>
    <w:rsid w:val="00047CDE"/>
    <w:rsid w:val="00111890"/>
    <w:rsid w:val="00372152"/>
    <w:rsid w:val="004348ED"/>
    <w:rsid w:val="004F52B5"/>
    <w:rsid w:val="00575647"/>
    <w:rsid w:val="0057596F"/>
    <w:rsid w:val="00727B7B"/>
    <w:rsid w:val="007A274D"/>
    <w:rsid w:val="007D6BCD"/>
    <w:rsid w:val="008C74A4"/>
    <w:rsid w:val="0095066B"/>
    <w:rsid w:val="00951DBA"/>
    <w:rsid w:val="009F6D38"/>
    <w:rsid w:val="00C40B29"/>
    <w:rsid w:val="00C70279"/>
    <w:rsid w:val="00CC2332"/>
    <w:rsid w:val="00D67372"/>
    <w:rsid w:val="00EC6E35"/>
    <w:rsid w:val="00F2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D1BB24"/>
  <w15:docId w15:val="{8DDC20C4-4363-4E53-89E1-BBB5DD93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56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702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02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istration\Vorlagen\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jast</cp:lastModifiedBy>
  <cp:revision>1</cp:revision>
  <cp:lastPrinted>2012-08-28T09:18:00Z</cp:lastPrinted>
  <dcterms:created xsi:type="dcterms:W3CDTF">2017-11-13T15:17:00Z</dcterms:created>
  <dcterms:modified xsi:type="dcterms:W3CDTF">2017-11-13T15:18:00Z</dcterms:modified>
</cp:coreProperties>
</file>