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2FCA" w14:textId="471F95DF" w:rsidR="00BA1CFA" w:rsidRPr="00CB2288" w:rsidRDefault="00904674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</w:p>
    <w:p w14:paraId="4E693AD7" w14:textId="7A8F31A8" w:rsidR="00BA1CFA" w:rsidRPr="00CB2288" w:rsidRDefault="00BA1CFA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Zeit</w:t>
      </w:r>
      <w:r>
        <w:rPr>
          <w:sz w:val="20"/>
          <w:szCs w:val="20"/>
        </w:rPr>
        <w:tab/>
      </w:r>
      <w:r w:rsidRPr="00CB2288">
        <w:rPr>
          <w:sz w:val="20"/>
          <w:szCs w:val="20"/>
        </w:rPr>
        <w:tab/>
      </w:r>
    </w:p>
    <w:p w14:paraId="36031782" w14:textId="0AF3290E" w:rsidR="00BA1CFA" w:rsidRDefault="00BA1CFA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Ort</w:t>
      </w:r>
      <w:r w:rsidRPr="00CB2288">
        <w:rPr>
          <w:sz w:val="20"/>
          <w:szCs w:val="20"/>
        </w:rPr>
        <w:tab/>
      </w:r>
    </w:p>
    <w:p w14:paraId="2FA9A20E" w14:textId="77777777" w:rsidR="00BA1CFA" w:rsidRPr="00CB2288" w:rsidRDefault="00BA1CFA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</w:p>
    <w:p w14:paraId="19BAC609" w14:textId="1B58A670" w:rsidR="00BA1CFA" w:rsidRDefault="00BA1CFA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Leitung:</w:t>
      </w:r>
      <w:r>
        <w:rPr>
          <w:sz w:val="20"/>
          <w:szCs w:val="20"/>
        </w:rPr>
        <w:tab/>
      </w:r>
    </w:p>
    <w:p w14:paraId="2D4BFDAB" w14:textId="0363159D" w:rsidR="00BA1CFA" w:rsidRPr="00CB2288" w:rsidRDefault="00BA1CFA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Protokoll:</w:t>
      </w:r>
      <w:r w:rsidRPr="00CB2288">
        <w:rPr>
          <w:sz w:val="20"/>
          <w:szCs w:val="20"/>
        </w:rPr>
        <w:tab/>
      </w:r>
    </w:p>
    <w:p w14:paraId="574F5E04" w14:textId="77777777" w:rsidR="00BA1CFA" w:rsidRDefault="00BA1CFA" w:rsidP="00C567BC">
      <w:pPr>
        <w:tabs>
          <w:tab w:val="left" w:pos="1276"/>
          <w:tab w:val="left" w:pos="5670"/>
        </w:tabs>
        <w:spacing w:after="120"/>
        <w:ind w:left="1276" w:hanging="1276"/>
        <w:rPr>
          <w:sz w:val="20"/>
          <w:szCs w:val="20"/>
        </w:rPr>
      </w:pPr>
      <w:r w:rsidRPr="00C567BC">
        <w:rPr>
          <w:sz w:val="20"/>
          <w:szCs w:val="20"/>
        </w:rPr>
        <w:t>Anwesend:</w:t>
      </w:r>
      <w:r w:rsidRPr="00C567BC">
        <w:rPr>
          <w:sz w:val="20"/>
          <w:szCs w:val="20"/>
        </w:rPr>
        <w:tab/>
      </w:r>
    </w:p>
    <w:p w14:paraId="1AD69194" w14:textId="77777777" w:rsidR="00BA1CFA" w:rsidRDefault="00BA1CFA" w:rsidP="00C567BC">
      <w:pPr>
        <w:tabs>
          <w:tab w:val="left" w:pos="1276"/>
          <w:tab w:val="left" w:pos="5670"/>
        </w:tabs>
        <w:spacing w:after="120"/>
        <w:ind w:left="1276" w:hanging="1276"/>
        <w:rPr>
          <w:sz w:val="20"/>
          <w:szCs w:val="20"/>
        </w:rPr>
      </w:pPr>
      <w:proofErr w:type="spellStart"/>
      <w:r>
        <w:rPr>
          <w:sz w:val="20"/>
          <w:szCs w:val="20"/>
        </w:rPr>
        <w:t>Ent</w:t>
      </w:r>
      <w:proofErr w:type="spellEnd"/>
      <w:r>
        <w:rPr>
          <w:sz w:val="20"/>
          <w:szCs w:val="20"/>
        </w:rPr>
        <w:t>.:</w:t>
      </w:r>
      <w:r>
        <w:rPr>
          <w:sz w:val="20"/>
          <w:szCs w:val="20"/>
        </w:rPr>
        <w:tab/>
      </w:r>
    </w:p>
    <w:p w14:paraId="349B913D" w14:textId="77777777" w:rsidR="00BA1CFA" w:rsidRPr="00C567BC" w:rsidRDefault="00BA1CFA" w:rsidP="00C567BC">
      <w:pPr>
        <w:tabs>
          <w:tab w:val="left" w:pos="1276"/>
          <w:tab w:val="left" w:pos="5670"/>
        </w:tabs>
        <w:spacing w:after="120"/>
        <w:ind w:left="1276" w:hanging="1276"/>
        <w:rPr>
          <w:sz w:val="20"/>
          <w:szCs w:val="20"/>
        </w:rPr>
      </w:pPr>
      <w:proofErr w:type="spellStart"/>
      <w:r>
        <w:rPr>
          <w:sz w:val="20"/>
          <w:szCs w:val="20"/>
        </w:rPr>
        <w:t>Unent</w:t>
      </w:r>
      <w:proofErr w:type="spellEnd"/>
      <w:r>
        <w:rPr>
          <w:sz w:val="20"/>
          <w:szCs w:val="20"/>
        </w:rPr>
        <w:t>.:</w:t>
      </w:r>
      <w:r>
        <w:rPr>
          <w:sz w:val="20"/>
          <w:szCs w:val="20"/>
        </w:rPr>
        <w:tab/>
      </w:r>
    </w:p>
    <w:p w14:paraId="4F1FAD06" w14:textId="77777777" w:rsidR="00BA1CFA" w:rsidRPr="00CB2288" w:rsidRDefault="00BA1CFA" w:rsidP="00673488">
      <w:pPr>
        <w:tabs>
          <w:tab w:val="left" w:pos="1134"/>
          <w:tab w:val="left" w:pos="5670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590"/>
      </w:tblGrid>
      <w:tr w:rsidR="00BA1CFA" w:rsidRPr="00CB2288" w14:paraId="09F2A0AA" w14:textId="77777777" w:rsidTr="00762B23">
        <w:tc>
          <w:tcPr>
            <w:tcW w:w="6204" w:type="dxa"/>
            <w:shd w:val="clear" w:color="auto" w:fill="D9D9D9"/>
            <w:vAlign w:val="center"/>
          </w:tcPr>
          <w:p w14:paraId="0D3D8D2F" w14:textId="7068A1F4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 xml:space="preserve">Traktandum 1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D5DFAED" w14:textId="2E3EC557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69700813" w14:textId="5CF916AB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BA1CFA" w:rsidRPr="00CB2288" w14:paraId="6E098C0A" w14:textId="77777777" w:rsidTr="00762B23">
        <w:tc>
          <w:tcPr>
            <w:tcW w:w="9778" w:type="dxa"/>
            <w:gridSpan w:val="3"/>
          </w:tcPr>
          <w:p w14:paraId="07F57155" w14:textId="77777777" w:rsidR="00BA1CFA" w:rsidRPr="00762B23" w:rsidRDefault="00BA1CFA" w:rsidP="00A9420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1CFA" w:rsidRPr="00CB2288" w14:paraId="1817DB0B" w14:textId="77777777" w:rsidTr="00762B23">
        <w:tc>
          <w:tcPr>
            <w:tcW w:w="6204" w:type="dxa"/>
            <w:vAlign w:val="center"/>
          </w:tcPr>
          <w:p w14:paraId="7F4E4461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14:paraId="78A23B0A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14:paraId="02BFEDF1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Wann</w:t>
            </w:r>
          </w:p>
        </w:tc>
      </w:tr>
      <w:tr w:rsidR="00BA1CFA" w:rsidRPr="00CB2288" w14:paraId="682BEA1F" w14:textId="77777777" w:rsidTr="00762B23">
        <w:tc>
          <w:tcPr>
            <w:tcW w:w="6204" w:type="dxa"/>
          </w:tcPr>
          <w:p w14:paraId="663AFA15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8D43D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513157C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77C18A50" w14:textId="77777777" w:rsidR="00BA1CFA" w:rsidRDefault="00BA1CFA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590"/>
      </w:tblGrid>
      <w:tr w:rsidR="00BA1CFA" w:rsidRPr="00CB2288" w14:paraId="7E0E0F33" w14:textId="77777777" w:rsidTr="00762B23">
        <w:tc>
          <w:tcPr>
            <w:tcW w:w="6204" w:type="dxa"/>
            <w:shd w:val="clear" w:color="auto" w:fill="D9D9D9"/>
            <w:vAlign w:val="center"/>
          </w:tcPr>
          <w:p w14:paraId="56E42436" w14:textId="3FE1CF0C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 xml:space="preserve">Traktandum 2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4DFCEB" w14:textId="5E6B31B2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 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0FEC79EC" w14:textId="4740ED60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BA1CFA" w:rsidRPr="00CB2288" w14:paraId="0AB8EE4E" w14:textId="77777777" w:rsidTr="00762B23">
        <w:tc>
          <w:tcPr>
            <w:tcW w:w="9778" w:type="dxa"/>
            <w:gridSpan w:val="3"/>
          </w:tcPr>
          <w:p w14:paraId="7C6A07C4" w14:textId="7A9306C6" w:rsidR="00A9420D" w:rsidRPr="00A9420D" w:rsidRDefault="00A9420D" w:rsidP="0042418B">
            <w:pPr>
              <w:tabs>
                <w:tab w:val="left" w:pos="1134"/>
                <w:tab w:val="left" w:pos="5670"/>
              </w:tabs>
              <w:spacing w:before="60" w:after="60"/>
              <w:ind w:left="720"/>
              <w:rPr>
                <w:b/>
                <w:sz w:val="20"/>
                <w:szCs w:val="20"/>
              </w:rPr>
            </w:pPr>
          </w:p>
        </w:tc>
      </w:tr>
      <w:tr w:rsidR="00BA1CFA" w:rsidRPr="00CB2288" w14:paraId="649954BC" w14:textId="77777777" w:rsidTr="00762B23">
        <w:tc>
          <w:tcPr>
            <w:tcW w:w="6204" w:type="dxa"/>
            <w:vAlign w:val="center"/>
          </w:tcPr>
          <w:p w14:paraId="739AE2CD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14:paraId="17FBC2B8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14:paraId="3069C438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Wann</w:t>
            </w:r>
          </w:p>
        </w:tc>
      </w:tr>
      <w:tr w:rsidR="00BA1CFA" w:rsidRPr="00CB2288" w14:paraId="1700D022" w14:textId="77777777" w:rsidTr="00762B23">
        <w:tc>
          <w:tcPr>
            <w:tcW w:w="6204" w:type="dxa"/>
          </w:tcPr>
          <w:p w14:paraId="69549992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9457BE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EF70ED4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153D583C" w14:textId="77777777" w:rsidR="00BA1CFA" w:rsidRDefault="00BA1CFA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590"/>
      </w:tblGrid>
      <w:tr w:rsidR="00BA1CFA" w:rsidRPr="00CB2288" w14:paraId="2DB910F0" w14:textId="77777777" w:rsidTr="00762B23">
        <w:tc>
          <w:tcPr>
            <w:tcW w:w="6204" w:type="dxa"/>
            <w:shd w:val="clear" w:color="auto" w:fill="D9D9D9"/>
            <w:vAlign w:val="center"/>
          </w:tcPr>
          <w:p w14:paraId="6D6EABE5" w14:textId="057BA84A" w:rsidR="00BA1CFA" w:rsidRPr="00762B23" w:rsidRDefault="00BA1CFA" w:rsidP="00744F9C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 xml:space="preserve">Traktandum 3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9C54F93" w14:textId="6445C71D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318A9D16" w14:textId="07C00480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BA1CFA" w:rsidRPr="00CB2288" w14:paraId="5ECB915D" w14:textId="77777777" w:rsidTr="00762B23">
        <w:tc>
          <w:tcPr>
            <w:tcW w:w="9778" w:type="dxa"/>
            <w:gridSpan w:val="3"/>
          </w:tcPr>
          <w:p w14:paraId="2FCB86A7" w14:textId="397959CE" w:rsidR="00BA1CFA" w:rsidRPr="0000682B" w:rsidRDefault="00BA1CFA" w:rsidP="0042418B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</w:p>
          <w:p w14:paraId="2DF988BD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14:paraId="58FF8CDB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1CFA" w:rsidRPr="00CB2288" w14:paraId="0947C70D" w14:textId="77777777" w:rsidTr="00762B23">
        <w:tc>
          <w:tcPr>
            <w:tcW w:w="6204" w:type="dxa"/>
            <w:vAlign w:val="center"/>
          </w:tcPr>
          <w:p w14:paraId="42947487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14:paraId="54472D6B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14:paraId="49A63B8F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Wann</w:t>
            </w:r>
          </w:p>
        </w:tc>
      </w:tr>
      <w:tr w:rsidR="00BA1CFA" w:rsidRPr="00CB2288" w14:paraId="5B025EAF" w14:textId="77777777" w:rsidTr="00762B23">
        <w:tc>
          <w:tcPr>
            <w:tcW w:w="6204" w:type="dxa"/>
          </w:tcPr>
          <w:p w14:paraId="21ABF8FE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7BF5BF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78F998B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04F73CB7" w14:textId="77777777" w:rsidR="00BA1CFA" w:rsidRDefault="00BA1CFA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590"/>
      </w:tblGrid>
      <w:tr w:rsidR="00BA1CFA" w:rsidRPr="00CB2288" w14:paraId="1C28D87A" w14:textId="77777777" w:rsidTr="00762B23">
        <w:tc>
          <w:tcPr>
            <w:tcW w:w="6204" w:type="dxa"/>
            <w:shd w:val="clear" w:color="auto" w:fill="D9D9D9"/>
            <w:vAlign w:val="center"/>
          </w:tcPr>
          <w:p w14:paraId="1BE0E37E" w14:textId="2FE20AC9" w:rsidR="00BA1CFA" w:rsidRPr="00762B23" w:rsidRDefault="0042418B" w:rsidP="00744F9C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Traktandum 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D84164B" w14:textId="494E9124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6F57F397" w14:textId="27AC1C82" w:rsidR="00BA1CFA" w:rsidRPr="00762B23" w:rsidRDefault="00AA03A3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BA1CFA" w:rsidRPr="00CB2288" w14:paraId="36652998" w14:textId="77777777" w:rsidTr="00762B23">
        <w:tc>
          <w:tcPr>
            <w:tcW w:w="9778" w:type="dxa"/>
            <w:gridSpan w:val="3"/>
          </w:tcPr>
          <w:p w14:paraId="25151F79" w14:textId="6E20324C" w:rsidR="00BA1CFA" w:rsidRPr="0000682B" w:rsidRDefault="00BA1CFA" w:rsidP="0042418B">
            <w:pPr>
              <w:tabs>
                <w:tab w:val="left" w:pos="1134"/>
                <w:tab w:val="left" w:pos="5670"/>
              </w:tabs>
              <w:spacing w:before="60" w:after="60"/>
              <w:ind w:left="720"/>
              <w:rPr>
                <w:b/>
                <w:sz w:val="20"/>
                <w:szCs w:val="20"/>
              </w:rPr>
            </w:pPr>
          </w:p>
        </w:tc>
      </w:tr>
      <w:tr w:rsidR="00BA1CFA" w:rsidRPr="00CB2288" w14:paraId="50F291D1" w14:textId="77777777" w:rsidTr="00762B23">
        <w:tc>
          <w:tcPr>
            <w:tcW w:w="6204" w:type="dxa"/>
            <w:vAlign w:val="center"/>
          </w:tcPr>
          <w:p w14:paraId="61F96E61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14:paraId="390C67FD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14:paraId="2BFE2C34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Wann</w:t>
            </w:r>
          </w:p>
        </w:tc>
      </w:tr>
      <w:tr w:rsidR="00BA1CFA" w:rsidRPr="00CB2288" w14:paraId="2AED59F0" w14:textId="77777777" w:rsidTr="00762B23">
        <w:tc>
          <w:tcPr>
            <w:tcW w:w="6204" w:type="dxa"/>
          </w:tcPr>
          <w:p w14:paraId="04D0F158" w14:textId="77777777" w:rsidR="00BA1CFA" w:rsidRPr="00762B23" w:rsidRDefault="00BA1CFA" w:rsidP="00D4759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77E74" w14:textId="77777777" w:rsidR="00BA1CFA" w:rsidRPr="00762B23" w:rsidRDefault="00BA1CFA" w:rsidP="00D4759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64B1EE7" w14:textId="77777777" w:rsidR="00BA1CFA" w:rsidRPr="00762B23" w:rsidRDefault="00BA1CFA" w:rsidP="00762B23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6EA013BE" w14:textId="77777777" w:rsidR="00BA1CFA" w:rsidRDefault="00BA1CFA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984"/>
        <w:gridCol w:w="1590"/>
      </w:tblGrid>
      <w:tr w:rsidR="00744F9C" w:rsidRPr="00CB2288" w14:paraId="2677C63D" w14:textId="77777777" w:rsidTr="004411FE">
        <w:tc>
          <w:tcPr>
            <w:tcW w:w="6204" w:type="dxa"/>
            <w:shd w:val="clear" w:color="auto" w:fill="D9D9D9"/>
            <w:vAlign w:val="center"/>
          </w:tcPr>
          <w:p w14:paraId="243CB506" w14:textId="513209DE" w:rsidR="00744F9C" w:rsidRPr="00762B23" w:rsidRDefault="0042418B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Traktandum 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7F9649F" w14:textId="5546E716" w:rsidR="00744F9C" w:rsidRPr="00762B23" w:rsidRDefault="00AA03A3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 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4595FF81" w14:textId="6100EE21" w:rsidR="00744F9C" w:rsidRPr="00762B23" w:rsidRDefault="00AA03A3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  <w:bookmarkStart w:id="0" w:name="_GoBack"/>
            <w:bookmarkEnd w:id="0"/>
          </w:p>
        </w:tc>
      </w:tr>
      <w:tr w:rsidR="00744F9C" w:rsidRPr="00CB2288" w14:paraId="6F834BF5" w14:textId="77777777" w:rsidTr="004411FE">
        <w:tc>
          <w:tcPr>
            <w:tcW w:w="9778" w:type="dxa"/>
            <w:gridSpan w:val="3"/>
          </w:tcPr>
          <w:p w14:paraId="5BFCEBD9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14:paraId="10F0CDEF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14:paraId="01190519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14:paraId="37E53732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44F9C" w:rsidRPr="00CB2288" w14:paraId="7163BDBD" w14:textId="77777777" w:rsidTr="004411FE">
        <w:tc>
          <w:tcPr>
            <w:tcW w:w="6204" w:type="dxa"/>
            <w:vAlign w:val="center"/>
          </w:tcPr>
          <w:p w14:paraId="1B05F6A9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14:paraId="4ED46039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14:paraId="447C58B4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 w:rsidRPr="00762B23">
              <w:rPr>
                <w:b/>
                <w:sz w:val="20"/>
                <w:szCs w:val="20"/>
              </w:rPr>
              <w:t>Wann</w:t>
            </w:r>
          </w:p>
        </w:tc>
      </w:tr>
      <w:tr w:rsidR="00744F9C" w:rsidRPr="00CB2288" w14:paraId="19E75C3B" w14:textId="77777777" w:rsidTr="004411FE">
        <w:tc>
          <w:tcPr>
            <w:tcW w:w="6204" w:type="dxa"/>
          </w:tcPr>
          <w:p w14:paraId="1A72FF63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BC3907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7E4A6FE" w14:textId="77777777" w:rsidR="00744F9C" w:rsidRPr="00762B23" w:rsidRDefault="00744F9C" w:rsidP="004411FE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0E224BC6" w14:textId="77777777" w:rsidR="00BA1CFA" w:rsidRDefault="00BA1CFA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sectPr w:rsidR="00BA1CFA" w:rsidSect="00EC6E35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96EA" w14:textId="77777777" w:rsidR="00B84964" w:rsidRDefault="00B84964">
      <w:r>
        <w:separator/>
      </w:r>
    </w:p>
  </w:endnote>
  <w:endnote w:type="continuationSeparator" w:id="0">
    <w:p w14:paraId="294B8FB6" w14:textId="77777777" w:rsidR="00B84964" w:rsidRDefault="00B8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D785" w14:textId="6A8AE2C8" w:rsidR="00BA1CFA" w:rsidRPr="00105F09" w:rsidRDefault="00BA1CFA" w:rsidP="00105F09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05F09">
      <w:rPr>
        <w:sz w:val="16"/>
        <w:szCs w:val="16"/>
      </w:rPr>
      <w:t xml:space="preserve">Seite </w:t>
    </w:r>
    <w:r w:rsidRPr="00105F09">
      <w:rPr>
        <w:sz w:val="16"/>
        <w:szCs w:val="16"/>
      </w:rPr>
      <w:fldChar w:fldCharType="begin"/>
    </w:r>
    <w:r w:rsidRPr="00105F09">
      <w:rPr>
        <w:sz w:val="16"/>
        <w:szCs w:val="16"/>
      </w:rPr>
      <w:instrText xml:space="preserve"> PAGE </w:instrText>
    </w:r>
    <w:r w:rsidRPr="00105F09">
      <w:rPr>
        <w:sz w:val="16"/>
        <w:szCs w:val="16"/>
      </w:rPr>
      <w:fldChar w:fldCharType="separate"/>
    </w:r>
    <w:r w:rsidR="00AA03A3">
      <w:rPr>
        <w:noProof/>
        <w:sz w:val="16"/>
        <w:szCs w:val="16"/>
      </w:rPr>
      <w:t>1</w:t>
    </w:r>
    <w:r w:rsidRPr="00105F09">
      <w:rPr>
        <w:sz w:val="16"/>
        <w:szCs w:val="16"/>
      </w:rPr>
      <w:fldChar w:fldCharType="end"/>
    </w:r>
    <w:r w:rsidRPr="00105F09">
      <w:rPr>
        <w:sz w:val="16"/>
        <w:szCs w:val="16"/>
      </w:rPr>
      <w:t xml:space="preserve"> von </w:t>
    </w:r>
    <w:r w:rsidRPr="00105F09">
      <w:rPr>
        <w:sz w:val="16"/>
        <w:szCs w:val="16"/>
      </w:rPr>
      <w:fldChar w:fldCharType="begin"/>
    </w:r>
    <w:r w:rsidRPr="00105F09">
      <w:rPr>
        <w:sz w:val="16"/>
        <w:szCs w:val="16"/>
      </w:rPr>
      <w:instrText xml:space="preserve"> NUMPAGES  </w:instrText>
    </w:r>
    <w:r w:rsidRPr="00105F09">
      <w:rPr>
        <w:sz w:val="16"/>
        <w:szCs w:val="16"/>
      </w:rPr>
      <w:fldChar w:fldCharType="separate"/>
    </w:r>
    <w:r w:rsidR="00AA03A3">
      <w:rPr>
        <w:noProof/>
        <w:sz w:val="16"/>
        <w:szCs w:val="16"/>
      </w:rPr>
      <w:t>1</w:t>
    </w:r>
    <w:r w:rsidRPr="00105F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84A8" w14:textId="77777777" w:rsidR="00B84964" w:rsidRDefault="00B84964">
      <w:r>
        <w:separator/>
      </w:r>
    </w:p>
  </w:footnote>
  <w:footnote w:type="continuationSeparator" w:id="0">
    <w:p w14:paraId="6E75521A" w14:textId="77777777" w:rsidR="00B84964" w:rsidRDefault="00B8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1AA4" w14:textId="77777777" w:rsidR="00BA1CFA" w:rsidRPr="009F04D2" w:rsidRDefault="00BA1CFA" w:rsidP="0068590F">
    <w:pPr>
      <w:pStyle w:val="Kopfzeile"/>
      <w:rPr>
        <w:sz w:val="12"/>
        <w:szCs w:val="12"/>
      </w:rPr>
    </w:pPr>
  </w:p>
  <w:p w14:paraId="1D21A7AC" w14:textId="77777777" w:rsidR="00BA1CFA" w:rsidRPr="009F04D2" w:rsidRDefault="00BA1CFA" w:rsidP="0068590F">
    <w:pPr>
      <w:pStyle w:val="Kopfzeile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PROTOKOLL</w:t>
    </w:r>
  </w:p>
  <w:p w14:paraId="2F2A3DC3" w14:textId="77777777" w:rsidR="00BA1CFA" w:rsidRDefault="00BA1CFA" w:rsidP="0068590F">
    <w:pPr>
      <w:pStyle w:val="Kopfzeile"/>
      <w:pBdr>
        <w:bottom w:val="single" w:sz="4" w:space="1" w:color="auto"/>
      </w:pBdr>
      <w:rPr>
        <w:sz w:val="12"/>
        <w:szCs w:val="12"/>
      </w:rPr>
    </w:pPr>
  </w:p>
  <w:p w14:paraId="0290383C" w14:textId="77777777" w:rsidR="00BA1CFA" w:rsidRPr="0068590F" w:rsidRDefault="00BA1CFA" w:rsidP="0068590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1D8F"/>
    <w:multiLevelType w:val="hybridMultilevel"/>
    <w:tmpl w:val="4FF4A9C8"/>
    <w:lvl w:ilvl="0" w:tplc="B822A2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6CD6"/>
    <w:multiLevelType w:val="hybridMultilevel"/>
    <w:tmpl w:val="0BAC117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1452C"/>
    <w:multiLevelType w:val="hybridMultilevel"/>
    <w:tmpl w:val="3182C1E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C3132"/>
    <w:multiLevelType w:val="hybridMultilevel"/>
    <w:tmpl w:val="F3A6B1BC"/>
    <w:lvl w:ilvl="0" w:tplc="01709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FB"/>
    <w:rsid w:val="0000682B"/>
    <w:rsid w:val="000249CA"/>
    <w:rsid w:val="0002633C"/>
    <w:rsid w:val="00044AFC"/>
    <w:rsid w:val="0008286E"/>
    <w:rsid w:val="00083F23"/>
    <w:rsid w:val="00084E7F"/>
    <w:rsid w:val="00105F09"/>
    <w:rsid w:val="00111890"/>
    <w:rsid w:val="001A043D"/>
    <w:rsid w:val="00201E85"/>
    <w:rsid w:val="00242D4A"/>
    <w:rsid w:val="00247056"/>
    <w:rsid w:val="002539B6"/>
    <w:rsid w:val="00272BC5"/>
    <w:rsid w:val="00272FF3"/>
    <w:rsid w:val="002B0965"/>
    <w:rsid w:val="002C1446"/>
    <w:rsid w:val="0035302D"/>
    <w:rsid w:val="003574A9"/>
    <w:rsid w:val="00372152"/>
    <w:rsid w:val="003B0677"/>
    <w:rsid w:val="003C242B"/>
    <w:rsid w:val="0042418B"/>
    <w:rsid w:val="004348ED"/>
    <w:rsid w:val="00447A84"/>
    <w:rsid w:val="00452BE4"/>
    <w:rsid w:val="004E2D92"/>
    <w:rsid w:val="004F52B5"/>
    <w:rsid w:val="00554E94"/>
    <w:rsid w:val="00561C9F"/>
    <w:rsid w:val="00575647"/>
    <w:rsid w:val="005C341E"/>
    <w:rsid w:val="005F3A11"/>
    <w:rsid w:val="00673488"/>
    <w:rsid w:val="0067526A"/>
    <w:rsid w:val="00675F5D"/>
    <w:rsid w:val="00676377"/>
    <w:rsid w:val="0068590F"/>
    <w:rsid w:val="006B7B95"/>
    <w:rsid w:val="0070470B"/>
    <w:rsid w:val="00706EBF"/>
    <w:rsid w:val="00724465"/>
    <w:rsid w:val="00727B7B"/>
    <w:rsid w:val="00744F9C"/>
    <w:rsid w:val="00761FBF"/>
    <w:rsid w:val="00762B23"/>
    <w:rsid w:val="00786DE6"/>
    <w:rsid w:val="007A274D"/>
    <w:rsid w:val="007A4C40"/>
    <w:rsid w:val="007D6BCD"/>
    <w:rsid w:val="00814521"/>
    <w:rsid w:val="00843329"/>
    <w:rsid w:val="008B27A0"/>
    <w:rsid w:val="008B4642"/>
    <w:rsid w:val="008C74A4"/>
    <w:rsid w:val="008E6118"/>
    <w:rsid w:val="008F5B09"/>
    <w:rsid w:val="00900774"/>
    <w:rsid w:val="00904674"/>
    <w:rsid w:val="0095066B"/>
    <w:rsid w:val="009616EA"/>
    <w:rsid w:val="009721AA"/>
    <w:rsid w:val="009D2F5B"/>
    <w:rsid w:val="009D718D"/>
    <w:rsid w:val="009F04D2"/>
    <w:rsid w:val="00A01C7E"/>
    <w:rsid w:val="00A21490"/>
    <w:rsid w:val="00A428EE"/>
    <w:rsid w:val="00A9420D"/>
    <w:rsid w:val="00A95CCD"/>
    <w:rsid w:val="00A96AAE"/>
    <w:rsid w:val="00AA03A3"/>
    <w:rsid w:val="00AD4469"/>
    <w:rsid w:val="00B228C9"/>
    <w:rsid w:val="00B459B8"/>
    <w:rsid w:val="00B84964"/>
    <w:rsid w:val="00BA1CFA"/>
    <w:rsid w:val="00BC196C"/>
    <w:rsid w:val="00BC2EE1"/>
    <w:rsid w:val="00BE4A8D"/>
    <w:rsid w:val="00C40B29"/>
    <w:rsid w:val="00C567BC"/>
    <w:rsid w:val="00C70279"/>
    <w:rsid w:val="00C70386"/>
    <w:rsid w:val="00C952E4"/>
    <w:rsid w:val="00CB1B74"/>
    <w:rsid w:val="00CB1DF9"/>
    <w:rsid w:val="00CB2288"/>
    <w:rsid w:val="00CB4C7A"/>
    <w:rsid w:val="00CC2332"/>
    <w:rsid w:val="00CE30FB"/>
    <w:rsid w:val="00CE431C"/>
    <w:rsid w:val="00D16557"/>
    <w:rsid w:val="00D4759D"/>
    <w:rsid w:val="00D60584"/>
    <w:rsid w:val="00D67372"/>
    <w:rsid w:val="00D70751"/>
    <w:rsid w:val="00D75EBD"/>
    <w:rsid w:val="00DA0F02"/>
    <w:rsid w:val="00DB223E"/>
    <w:rsid w:val="00DC0D41"/>
    <w:rsid w:val="00E82F12"/>
    <w:rsid w:val="00EC6E35"/>
    <w:rsid w:val="00ED1579"/>
    <w:rsid w:val="00EF08AB"/>
    <w:rsid w:val="00F23172"/>
    <w:rsid w:val="00F66E7E"/>
    <w:rsid w:val="00F82FF5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DC4D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2BE4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5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2135"/>
    <w:rPr>
      <w:rFonts w:cs="Arial"/>
      <w:sz w:val="0"/>
      <w:szCs w:val="0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C70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02135"/>
    <w:rPr>
      <w:rFonts w:ascii="Arial" w:hAnsi="Arial" w:cs="Arial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C70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02135"/>
    <w:rPr>
      <w:rFonts w:ascii="Arial" w:hAnsi="Arial" w:cs="Arial"/>
      <w:sz w:val="24"/>
      <w:szCs w:val="24"/>
      <w:lang w:val="de-CH" w:eastAsia="de-DE"/>
    </w:rPr>
  </w:style>
  <w:style w:type="table" w:styleId="Tabellenraster">
    <w:name w:val="Table Grid"/>
    <w:basedOn w:val="NormaleTabelle"/>
    <w:uiPriority w:val="99"/>
    <w:rsid w:val="00CB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B1B7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84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Mathias Jäger</dc:creator>
  <cp:keywords/>
  <dc:description/>
  <cp:lastModifiedBy>Sabine Barman</cp:lastModifiedBy>
  <cp:revision>2</cp:revision>
  <cp:lastPrinted>2017-12-06T10:37:00Z</cp:lastPrinted>
  <dcterms:created xsi:type="dcterms:W3CDTF">2017-12-18T15:43:00Z</dcterms:created>
  <dcterms:modified xsi:type="dcterms:W3CDTF">2017-12-18T15:43:00Z</dcterms:modified>
</cp:coreProperties>
</file>